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F3" w:rsidRPr="00D941D7" w:rsidRDefault="007461E3" w:rsidP="00D941D7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D941D7">
        <w:rPr>
          <w:rFonts w:ascii="方正小标宋简体" w:eastAsia="方正小标宋简体" w:hAnsi="黑体" w:cs="黑体" w:hint="eastAsia"/>
          <w:sz w:val="44"/>
          <w:szCs w:val="44"/>
        </w:rPr>
        <w:t>济源市</w:t>
      </w:r>
      <w:r w:rsidR="00D941D7">
        <w:rPr>
          <w:rFonts w:ascii="方正小标宋简体" w:eastAsia="方正小标宋简体" w:hAnsi="黑体" w:cs="黑体" w:hint="eastAsia"/>
          <w:sz w:val="44"/>
          <w:szCs w:val="44"/>
        </w:rPr>
        <w:t>初中英语</w:t>
      </w:r>
      <w:proofErr w:type="gramStart"/>
      <w:r w:rsidRPr="00D941D7">
        <w:rPr>
          <w:rFonts w:ascii="方正小标宋简体" w:eastAsia="方正小标宋简体" w:hAnsi="黑体" w:cs="黑体" w:hint="eastAsia"/>
          <w:sz w:val="44"/>
          <w:szCs w:val="44"/>
        </w:rPr>
        <w:t>山区工</w:t>
      </w:r>
      <w:proofErr w:type="gramEnd"/>
      <w:r w:rsidRPr="00D941D7">
        <w:rPr>
          <w:rFonts w:ascii="方正小标宋简体" w:eastAsia="方正小标宋简体" w:hAnsi="黑体" w:cs="黑体" w:hint="eastAsia"/>
          <w:sz w:val="44"/>
          <w:szCs w:val="44"/>
        </w:rPr>
        <w:t>作坊活动方案</w:t>
      </w:r>
    </w:p>
    <w:p w:rsidR="00F049F3" w:rsidRPr="007461E3" w:rsidRDefault="007461E3" w:rsidP="00D941D7">
      <w:pPr>
        <w:numPr>
          <w:ilvl w:val="0"/>
          <w:numId w:val="1"/>
        </w:numPr>
        <w:spacing w:line="560" w:lineRule="exact"/>
        <w:rPr>
          <w:rFonts w:ascii="宋体" w:hAnsi="宋体" w:cs="仿宋"/>
          <w:b/>
          <w:bCs/>
          <w:sz w:val="32"/>
          <w:szCs w:val="32"/>
        </w:rPr>
      </w:pPr>
      <w:r w:rsidRPr="007461E3">
        <w:rPr>
          <w:rFonts w:ascii="宋体" w:hAnsi="宋体" w:cs="仿宋" w:hint="eastAsia"/>
          <w:b/>
          <w:bCs/>
          <w:sz w:val="32"/>
          <w:szCs w:val="32"/>
        </w:rPr>
        <w:t>活动目的：</w:t>
      </w:r>
    </w:p>
    <w:p w:rsidR="007836E6" w:rsidRPr="007461E3" w:rsidRDefault="007461E3" w:rsidP="00895BD8">
      <w:pPr>
        <w:spacing w:line="560" w:lineRule="exact"/>
        <w:ind w:firstLine="66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引领山区青年教师研读</w:t>
      </w:r>
      <w:r w:rsidR="007836E6" w:rsidRPr="007461E3">
        <w:rPr>
          <w:rFonts w:ascii="宋体" w:hAnsi="宋体" w:cs="仿宋" w:hint="eastAsia"/>
          <w:sz w:val="32"/>
          <w:szCs w:val="32"/>
        </w:rPr>
        <w:t>英语课程标准与英语</w:t>
      </w:r>
      <w:r w:rsidRPr="007461E3">
        <w:rPr>
          <w:rFonts w:ascii="宋体" w:hAnsi="宋体" w:cs="仿宋" w:hint="eastAsia"/>
          <w:sz w:val="32"/>
          <w:szCs w:val="32"/>
        </w:rPr>
        <w:t>教材</w:t>
      </w:r>
      <w:r w:rsidR="007836E6" w:rsidRPr="007461E3">
        <w:rPr>
          <w:rFonts w:ascii="宋体" w:hAnsi="宋体" w:cs="仿宋" w:hint="eastAsia"/>
          <w:sz w:val="32"/>
          <w:szCs w:val="32"/>
        </w:rPr>
        <w:t>，理解教材编排意图，构建学科教学知识体系，掌握解决英语教学中常见难点突破技巧，</w:t>
      </w:r>
      <w:r w:rsidRPr="007461E3">
        <w:rPr>
          <w:rFonts w:ascii="宋体" w:hAnsi="宋体" w:cs="仿宋" w:hint="eastAsia"/>
          <w:sz w:val="32"/>
          <w:szCs w:val="32"/>
        </w:rPr>
        <w:t>提升</w:t>
      </w:r>
      <w:r w:rsidR="007836E6" w:rsidRPr="007461E3">
        <w:rPr>
          <w:rFonts w:ascii="宋体" w:hAnsi="宋体" w:cs="仿宋" w:hint="eastAsia"/>
          <w:sz w:val="32"/>
          <w:szCs w:val="32"/>
        </w:rPr>
        <w:t>英语教育教学</w:t>
      </w:r>
      <w:r w:rsidRPr="007461E3">
        <w:rPr>
          <w:rFonts w:ascii="宋体" w:hAnsi="宋体" w:cs="仿宋" w:hint="eastAsia"/>
          <w:sz w:val="32"/>
          <w:szCs w:val="32"/>
        </w:rPr>
        <w:t>能力。</w:t>
      </w:r>
    </w:p>
    <w:p w:rsidR="00F049F3" w:rsidRPr="007461E3" w:rsidRDefault="007461E3" w:rsidP="00D941D7">
      <w:pPr>
        <w:numPr>
          <w:ilvl w:val="0"/>
          <w:numId w:val="2"/>
        </w:numPr>
        <w:spacing w:line="560" w:lineRule="exact"/>
        <w:rPr>
          <w:rFonts w:ascii="宋体" w:hAnsi="宋体" w:cs="仿宋"/>
          <w:b/>
          <w:bCs/>
          <w:sz w:val="32"/>
          <w:szCs w:val="32"/>
        </w:rPr>
      </w:pPr>
      <w:r w:rsidRPr="007461E3">
        <w:rPr>
          <w:rFonts w:ascii="宋体" w:hAnsi="宋体" w:cs="仿宋" w:hint="eastAsia"/>
          <w:b/>
          <w:bCs/>
          <w:sz w:val="32"/>
          <w:szCs w:val="32"/>
        </w:rPr>
        <w:t>活动思路：</w:t>
      </w:r>
    </w:p>
    <w:p w:rsidR="00F049F3" w:rsidRPr="007461E3" w:rsidRDefault="007461E3" w:rsidP="00D941D7">
      <w:pPr>
        <w:spacing w:line="560" w:lineRule="exact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 xml:space="preserve">    </w:t>
      </w:r>
      <w:r w:rsidR="007836E6" w:rsidRPr="007461E3">
        <w:rPr>
          <w:rFonts w:ascii="宋体" w:hAnsi="宋体" w:cs="仿宋" w:hint="eastAsia"/>
          <w:sz w:val="32"/>
          <w:szCs w:val="32"/>
        </w:rPr>
        <w:t>分阶段通读七八九年级5册</w:t>
      </w:r>
      <w:r w:rsidRPr="007461E3">
        <w:rPr>
          <w:rFonts w:ascii="宋体" w:hAnsi="宋体" w:cs="仿宋" w:hint="eastAsia"/>
          <w:sz w:val="32"/>
          <w:szCs w:val="32"/>
        </w:rPr>
        <w:t>教材和教师用书。</w:t>
      </w:r>
    </w:p>
    <w:p w:rsidR="00F049F3" w:rsidRPr="007461E3" w:rsidRDefault="007461E3" w:rsidP="00D941D7">
      <w:pPr>
        <w:numPr>
          <w:ilvl w:val="0"/>
          <w:numId w:val="3"/>
        </w:numPr>
        <w:spacing w:line="560" w:lineRule="exact"/>
        <w:rPr>
          <w:rFonts w:ascii="宋体" w:hAnsi="宋体" w:cs="仿宋"/>
          <w:b/>
          <w:bCs/>
          <w:sz w:val="32"/>
          <w:szCs w:val="32"/>
        </w:rPr>
      </w:pPr>
      <w:r w:rsidRPr="007461E3">
        <w:rPr>
          <w:rFonts w:ascii="宋体" w:hAnsi="宋体" w:cs="仿宋" w:hint="eastAsia"/>
          <w:b/>
          <w:bCs/>
          <w:sz w:val="32"/>
          <w:szCs w:val="32"/>
        </w:rPr>
        <w:t>活动要求：</w:t>
      </w:r>
    </w:p>
    <w:p w:rsidR="00F049F3" w:rsidRPr="007461E3" w:rsidRDefault="007461E3" w:rsidP="00416F3B">
      <w:pPr>
        <w:numPr>
          <w:ilvl w:val="0"/>
          <w:numId w:val="4"/>
        </w:numPr>
        <w:spacing w:line="560" w:lineRule="exact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每人备齐</w:t>
      </w:r>
      <w:r w:rsidR="007836E6" w:rsidRPr="007461E3">
        <w:rPr>
          <w:rFonts w:ascii="宋体" w:hAnsi="宋体" w:cs="仿宋" w:hint="eastAsia"/>
          <w:sz w:val="32"/>
          <w:szCs w:val="32"/>
        </w:rPr>
        <w:t>5</w:t>
      </w:r>
      <w:r w:rsidRPr="007461E3">
        <w:rPr>
          <w:rFonts w:ascii="宋体" w:hAnsi="宋体" w:cs="仿宋" w:hint="eastAsia"/>
          <w:sz w:val="32"/>
          <w:szCs w:val="32"/>
        </w:rPr>
        <w:t>册教材和相关教师用书；</w:t>
      </w:r>
      <w:r w:rsidR="007836E6" w:rsidRPr="007461E3">
        <w:rPr>
          <w:rFonts w:ascii="宋体" w:hAnsi="宋体" w:cs="仿宋" w:hint="eastAsia"/>
          <w:sz w:val="32"/>
          <w:szCs w:val="32"/>
        </w:rPr>
        <w:t>（2019年度备齐下册教材）</w:t>
      </w:r>
    </w:p>
    <w:p w:rsidR="00F049F3" w:rsidRPr="007461E3" w:rsidRDefault="007461E3" w:rsidP="00D941D7">
      <w:pPr>
        <w:spacing w:line="560" w:lineRule="exact"/>
        <w:ind w:firstLineChars="200" w:firstLine="64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2.每月按要求研读</w:t>
      </w:r>
      <w:r w:rsidR="00416F3B" w:rsidRPr="007461E3">
        <w:rPr>
          <w:rFonts w:ascii="宋体" w:hAnsi="宋体" w:cs="仿宋" w:hint="eastAsia"/>
          <w:sz w:val="32"/>
          <w:szCs w:val="32"/>
        </w:rPr>
        <w:t>单元教材与教师用书上</w:t>
      </w:r>
      <w:r w:rsidRPr="007461E3">
        <w:rPr>
          <w:rFonts w:ascii="宋体" w:hAnsi="宋体" w:cs="仿宋" w:hint="eastAsia"/>
          <w:sz w:val="32"/>
          <w:szCs w:val="32"/>
        </w:rPr>
        <w:t>相关内容，并形成</w:t>
      </w:r>
      <w:r w:rsidR="00416F3B" w:rsidRPr="007461E3">
        <w:rPr>
          <w:rFonts w:ascii="宋体" w:hAnsi="宋体" w:cs="仿宋" w:hint="eastAsia"/>
          <w:sz w:val="32"/>
          <w:szCs w:val="32"/>
        </w:rPr>
        <w:t>知识体系</w:t>
      </w:r>
      <w:r w:rsidRPr="007461E3">
        <w:rPr>
          <w:rFonts w:ascii="宋体" w:hAnsi="宋体" w:cs="仿宋" w:hint="eastAsia"/>
          <w:sz w:val="32"/>
          <w:szCs w:val="32"/>
        </w:rPr>
        <w:t>；</w:t>
      </w:r>
      <w:r w:rsidR="00416F3B" w:rsidRPr="007461E3">
        <w:rPr>
          <w:rFonts w:ascii="宋体" w:hAnsi="宋体" w:cs="仿宋" w:hint="eastAsia"/>
          <w:sz w:val="32"/>
          <w:szCs w:val="32"/>
        </w:rPr>
        <w:t>提出自己不理解的问题。</w:t>
      </w:r>
    </w:p>
    <w:p w:rsidR="00416F3B" w:rsidRPr="007461E3" w:rsidRDefault="007461E3" w:rsidP="00D941D7">
      <w:pPr>
        <w:spacing w:line="560" w:lineRule="exact"/>
        <w:ind w:firstLineChars="200" w:firstLine="64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3.</w:t>
      </w:r>
      <w:r w:rsidR="00416F3B" w:rsidRPr="007461E3">
        <w:rPr>
          <w:rFonts w:ascii="宋体" w:hAnsi="宋体" w:cs="仿宋" w:hint="eastAsia"/>
          <w:sz w:val="32"/>
          <w:szCs w:val="32"/>
        </w:rPr>
        <w:t>每人准备一支红笔，勾勒和记录教材中功能语言和知识扩充。</w:t>
      </w:r>
    </w:p>
    <w:p w:rsidR="00F049F3" w:rsidRPr="007461E3" w:rsidRDefault="007461E3" w:rsidP="00416F3B">
      <w:pPr>
        <w:spacing w:line="560" w:lineRule="exact"/>
        <w:ind w:firstLineChars="200" w:firstLine="64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4.</w:t>
      </w:r>
      <w:r w:rsidR="00416F3B" w:rsidRPr="007461E3">
        <w:rPr>
          <w:rFonts w:ascii="宋体" w:hAnsi="宋体" w:cs="仿宋" w:hint="eastAsia"/>
          <w:sz w:val="32"/>
          <w:szCs w:val="32"/>
        </w:rPr>
        <w:t>准备</w:t>
      </w:r>
      <w:proofErr w:type="gramStart"/>
      <w:r w:rsidR="00416F3B" w:rsidRPr="007461E3">
        <w:rPr>
          <w:rFonts w:ascii="宋体" w:hAnsi="宋体" w:cs="仿宋" w:hint="eastAsia"/>
          <w:sz w:val="32"/>
          <w:szCs w:val="32"/>
        </w:rPr>
        <w:t>一</w:t>
      </w:r>
      <w:proofErr w:type="gramEnd"/>
      <w:r w:rsidR="00416F3B" w:rsidRPr="007461E3">
        <w:rPr>
          <w:rFonts w:ascii="宋体" w:hAnsi="宋体" w:cs="仿宋" w:hint="eastAsia"/>
          <w:sz w:val="32"/>
          <w:szCs w:val="32"/>
        </w:rPr>
        <w:t>笔记本，研讨过程中归纳语法项目和记录典型例题。</w:t>
      </w:r>
    </w:p>
    <w:p w:rsidR="00F049F3" w:rsidRPr="007461E3" w:rsidRDefault="007461E3" w:rsidP="00D941D7">
      <w:pPr>
        <w:spacing w:line="560" w:lineRule="exact"/>
        <w:rPr>
          <w:rFonts w:ascii="宋体" w:hAnsi="宋体" w:cs="仿宋"/>
          <w:b/>
          <w:bCs/>
          <w:sz w:val="32"/>
          <w:szCs w:val="32"/>
        </w:rPr>
      </w:pPr>
      <w:r w:rsidRPr="007461E3">
        <w:rPr>
          <w:rFonts w:ascii="宋体" w:hAnsi="宋体" w:cs="仿宋" w:hint="eastAsia"/>
          <w:b/>
          <w:bCs/>
          <w:sz w:val="32"/>
          <w:szCs w:val="32"/>
        </w:rPr>
        <w:t>四、活动安排：</w:t>
      </w:r>
    </w:p>
    <w:p w:rsidR="00416F3B" w:rsidRPr="007461E3" w:rsidRDefault="007461E3" w:rsidP="00D941D7">
      <w:pPr>
        <w:spacing w:line="560" w:lineRule="exact"/>
        <w:ind w:firstLineChars="200" w:firstLine="64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1.</w:t>
      </w:r>
      <w:r w:rsidR="00416F3B" w:rsidRPr="007461E3">
        <w:rPr>
          <w:rFonts w:ascii="宋体" w:hAnsi="宋体" w:cs="仿宋" w:hint="eastAsia"/>
          <w:sz w:val="32"/>
          <w:szCs w:val="32"/>
        </w:rPr>
        <w:t>分单元教材解读。</w:t>
      </w:r>
    </w:p>
    <w:p w:rsidR="00F049F3" w:rsidRPr="007461E3" w:rsidRDefault="007461E3" w:rsidP="00D941D7">
      <w:pPr>
        <w:spacing w:line="560" w:lineRule="exact"/>
        <w:ind w:firstLineChars="200" w:firstLine="64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2.共同梳理一个模块的教学内容和教学建议，理清知识点之间的联系，共同研讨更为高效的教学方法；</w:t>
      </w:r>
    </w:p>
    <w:p w:rsidR="00F049F3" w:rsidRPr="007461E3" w:rsidRDefault="007461E3" w:rsidP="00D941D7">
      <w:pPr>
        <w:spacing w:line="560" w:lineRule="exact"/>
        <w:ind w:firstLineChars="200" w:firstLine="64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3.课堂组织教学经验分享；</w:t>
      </w:r>
    </w:p>
    <w:p w:rsidR="00F049F3" w:rsidRPr="007461E3" w:rsidRDefault="007461E3" w:rsidP="00D941D7">
      <w:pPr>
        <w:spacing w:line="560" w:lineRule="exact"/>
        <w:ind w:firstLineChars="200" w:firstLine="640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>4.布置下一月学习研讨任务。</w:t>
      </w:r>
    </w:p>
    <w:p w:rsidR="00895BD8" w:rsidRDefault="007461E3" w:rsidP="00D941D7">
      <w:pPr>
        <w:spacing w:line="560" w:lineRule="exact"/>
        <w:rPr>
          <w:rFonts w:ascii="宋体" w:hAnsi="宋体" w:cs="仿宋" w:hint="eastAsia"/>
          <w:b/>
          <w:bCs/>
          <w:sz w:val="32"/>
          <w:szCs w:val="32"/>
        </w:rPr>
      </w:pPr>
      <w:r w:rsidRPr="007461E3">
        <w:rPr>
          <w:rFonts w:ascii="宋体" w:hAnsi="宋体" w:cs="仿宋" w:hint="eastAsia"/>
          <w:b/>
          <w:bCs/>
          <w:sz w:val="32"/>
          <w:szCs w:val="32"/>
        </w:rPr>
        <w:t xml:space="preserve">五、具体安排： </w:t>
      </w:r>
    </w:p>
    <w:p w:rsidR="00F76E1E" w:rsidRPr="00F76E1E" w:rsidRDefault="00F76E1E" w:rsidP="00D941D7">
      <w:pPr>
        <w:spacing w:line="560" w:lineRule="exact"/>
        <w:rPr>
          <w:rFonts w:ascii="宋体" w:hAnsi="宋体" w:cs="仿宋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4579"/>
        <w:gridCol w:w="1091"/>
      </w:tblGrid>
      <w:tr w:rsidR="00D51CC3" w:rsidTr="00B40032">
        <w:trPr>
          <w:trHeight w:val="1270"/>
        </w:trPr>
        <w:tc>
          <w:tcPr>
            <w:tcW w:w="95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8"/>
                <w:szCs w:val="28"/>
              </w:rPr>
            </w:pPr>
            <w:r w:rsidRPr="007461E3">
              <w:rPr>
                <w:rFonts w:ascii="Calibri" w:hAnsi="Calibri" w:hint="eastAsia"/>
                <w:sz w:val="28"/>
                <w:szCs w:val="28"/>
              </w:rPr>
              <w:t>时间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8"/>
                <w:szCs w:val="28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每月第一周周三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8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：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30</w:t>
            </w:r>
            <w:r w:rsidRPr="007461E3">
              <w:rPr>
                <w:rFonts w:ascii="Calibri" w:hAnsi="Calibri"/>
                <w:sz w:val="24"/>
                <w:szCs w:val="24"/>
              </w:rPr>
              <w:t>—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16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：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活动地点</w:t>
            </w:r>
          </w:p>
        </w:tc>
        <w:tc>
          <w:tcPr>
            <w:tcW w:w="457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ind w:firstLineChars="150" w:firstLine="420"/>
              <w:rPr>
                <w:rFonts w:ascii="Calibri" w:hAnsi="Calibri"/>
                <w:sz w:val="28"/>
                <w:szCs w:val="28"/>
              </w:rPr>
            </w:pPr>
            <w:r w:rsidRPr="007461E3">
              <w:rPr>
                <w:rFonts w:ascii="Calibri" w:hAnsi="Calibri" w:hint="eastAsia"/>
                <w:sz w:val="28"/>
                <w:szCs w:val="28"/>
              </w:rPr>
              <w:t>研讨内容</w:t>
            </w:r>
          </w:p>
        </w:tc>
        <w:tc>
          <w:tcPr>
            <w:tcW w:w="1091" w:type="dxa"/>
            <w:shd w:val="clear" w:color="auto" w:fill="auto"/>
          </w:tcPr>
          <w:p w:rsidR="00D51CC3" w:rsidRPr="007461E3" w:rsidRDefault="00D51CC3" w:rsidP="00D51CC3">
            <w:pPr>
              <w:tabs>
                <w:tab w:val="left" w:pos="5475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责任教师</w:t>
            </w:r>
          </w:p>
        </w:tc>
      </w:tr>
      <w:tr w:rsidR="00D51CC3" w:rsidTr="00B40032">
        <w:trPr>
          <w:trHeight w:val="861"/>
        </w:trPr>
        <w:tc>
          <w:tcPr>
            <w:tcW w:w="95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第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1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4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sz w:val="24"/>
                <w:szCs w:val="24"/>
              </w:rPr>
              <w:t>10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D51CC3" w:rsidRPr="007F1DCA" w:rsidRDefault="00D51CC3" w:rsidP="00525DCD">
            <w:r w:rsidRPr="007F1DCA">
              <w:rPr>
                <w:rFonts w:hint="eastAsia"/>
              </w:rPr>
              <w:t>愚公学校</w:t>
            </w:r>
          </w:p>
        </w:tc>
        <w:tc>
          <w:tcPr>
            <w:tcW w:w="4579" w:type="dxa"/>
            <w:shd w:val="clear" w:color="auto" w:fill="auto"/>
          </w:tcPr>
          <w:p w:rsidR="00D51CC3" w:rsidRPr="007461E3" w:rsidRDefault="00D51CC3" w:rsidP="007461E3">
            <w:pPr>
              <w:pStyle w:val="a6"/>
              <w:tabs>
                <w:tab w:val="left" w:pos="5475"/>
              </w:tabs>
              <w:ind w:firstLineChars="0" w:firstLine="0"/>
              <w:rPr>
                <w:sz w:val="24"/>
                <w:szCs w:val="24"/>
              </w:rPr>
            </w:pPr>
            <w:r w:rsidRPr="007461E3">
              <w:rPr>
                <w:rFonts w:hint="eastAsia"/>
                <w:sz w:val="24"/>
                <w:szCs w:val="24"/>
              </w:rPr>
              <w:t>1.</w:t>
            </w:r>
            <w:r w:rsidRPr="007461E3">
              <w:rPr>
                <w:rFonts w:hint="eastAsia"/>
                <w:sz w:val="24"/>
                <w:szCs w:val="24"/>
              </w:rPr>
              <w:t>七八年级下册</w:t>
            </w:r>
            <w:r>
              <w:rPr>
                <w:rFonts w:hint="eastAsia"/>
                <w:sz w:val="24"/>
                <w:szCs w:val="24"/>
              </w:rPr>
              <w:t xml:space="preserve"> Units 3</w:t>
            </w:r>
            <w:r w:rsidRPr="007461E3">
              <w:rPr>
                <w:rFonts w:hint="eastAsia"/>
                <w:sz w:val="24"/>
                <w:szCs w:val="24"/>
              </w:rPr>
              <w:t>-6</w:t>
            </w:r>
            <w:r w:rsidRPr="007461E3">
              <w:rPr>
                <w:rFonts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7461E3">
            <w:pPr>
              <w:pStyle w:val="a6"/>
              <w:tabs>
                <w:tab w:val="left" w:pos="5475"/>
              </w:tabs>
              <w:ind w:firstLineChars="0" w:firstLine="0"/>
              <w:rPr>
                <w:sz w:val="24"/>
                <w:szCs w:val="24"/>
              </w:rPr>
            </w:pPr>
            <w:r w:rsidRPr="007461E3">
              <w:rPr>
                <w:rFonts w:hint="eastAsia"/>
                <w:sz w:val="24"/>
                <w:szCs w:val="24"/>
              </w:rPr>
              <w:t>2.</w:t>
            </w:r>
            <w:r w:rsidR="00B40032">
              <w:rPr>
                <w:rFonts w:hint="eastAsia"/>
                <w:sz w:val="24"/>
                <w:szCs w:val="24"/>
              </w:rPr>
              <w:t xml:space="preserve"> </w:t>
            </w:r>
            <w:r w:rsidRPr="007461E3">
              <w:rPr>
                <w:rFonts w:hint="eastAsia"/>
                <w:sz w:val="24"/>
                <w:szCs w:val="24"/>
              </w:rPr>
              <w:t>听说课教学模式研讨</w:t>
            </w:r>
          </w:p>
          <w:p w:rsidR="00D51CC3" w:rsidRPr="007461E3" w:rsidRDefault="00D51CC3" w:rsidP="00B40032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3.</w:t>
            </w:r>
            <w:r w:rsidR="00B40032" w:rsidRPr="007461E3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40032">
              <w:rPr>
                <w:rFonts w:ascii="Calibri" w:hAnsi="Calibri" w:hint="eastAsia"/>
                <w:sz w:val="24"/>
                <w:szCs w:val="24"/>
              </w:rPr>
              <w:t>英语作业布置、课文背诵默写、基</w:t>
            </w:r>
            <w:proofErr w:type="gramStart"/>
            <w:r w:rsidR="00B40032">
              <w:rPr>
                <w:rFonts w:ascii="Calibri" w:hAnsi="Calibri" w:hint="eastAsia"/>
                <w:sz w:val="24"/>
                <w:szCs w:val="24"/>
              </w:rPr>
              <w:t>训处理</w:t>
            </w:r>
            <w:proofErr w:type="gramEnd"/>
          </w:p>
        </w:tc>
        <w:tc>
          <w:tcPr>
            <w:tcW w:w="1091" w:type="dxa"/>
            <w:shd w:val="clear" w:color="auto" w:fill="auto"/>
          </w:tcPr>
          <w:p w:rsidR="00B40032" w:rsidRDefault="00B40032" w:rsidP="00B40032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</w:p>
          <w:p w:rsidR="00B40032" w:rsidRPr="007461E3" w:rsidRDefault="00B40032" w:rsidP="00B40032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肖君侠</w:t>
            </w:r>
          </w:p>
          <w:p w:rsidR="00D51CC3" w:rsidRPr="007461E3" w:rsidRDefault="00B40032" w:rsidP="00B40032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李继红</w:t>
            </w:r>
          </w:p>
        </w:tc>
      </w:tr>
      <w:tr w:rsidR="00D51CC3" w:rsidTr="00B40032">
        <w:trPr>
          <w:trHeight w:val="861"/>
        </w:trPr>
        <w:tc>
          <w:tcPr>
            <w:tcW w:w="95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第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2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5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sz w:val="24"/>
                <w:szCs w:val="24"/>
              </w:rPr>
              <w:t>8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D51CC3" w:rsidRPr="007F1DCA" w:rsidRDefault="00D51CC3" w:rsidP="00525DCD">
            <w:r w:rsidRPr="007F1DCA">
              <w:rPr>
                <w:rFonts w:hint="eastAsia"/>
              </w:rPr>
              <w:t>下冶一中</w:t>
            </w:r>
          </w:p>
        </w:tc>
        <w:tc>
          <w:tcPr>
            <w:tcW w:w="457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 xml:space="preserve">1. 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七八年级下册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 xml:space="preserve"> Units 7-12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研讨阅读课教学模式</w:t>
            </w:r>
            <w:bookmarkStart w:id="0" w:name="_GoBack"/>
            <w:bookmarkEnd w:id="0"/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组织课堂、</w:t>
            </w:r>
            <w:proofErr w:type="gramStart"/>
            <w:r w:rsidRPr="007461E3">
              <w:rPr>
                <w:rFonts w:ascii="Calibri" w:hAnsi="Calibri" w:hint="eastAsia"/>
                <w:sz w:val="24"/>
                <w:szCs w:val="24"/>
              </w:rPr>
              <w:t>学困生</w:t>
            </w:r>
            <w:proofErr w:type="gramEnd"/>
            <w:r w:rsidRPr="007461E3">
              <w:rPr>
                <w:rFonts w:ascii="Calibri" w:hAnsi="Calibri" w:hint="eastAsia"/>
                <w:sz w:val="24"/>
                <w:szCs w:val="24"/>
              </w:rPr>
              <w:t>英语教学策略</w:t>
            </w:r>
          </w:p>
        </w:tc>
        <w:tc>
          <w:tcPr>
            <w:tcW w:w="1091" w:type="dxa"/>
            <w:shd w:val="clear" w:color="auto" w:fill="auto"/>
          </w:tcPr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张莉</w:t>
            </w:r>
          </w:p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D51CC3" w:rsidRPr="007461E3" w:rsidRDefault="00D51CC3" w:rsidP="00D51CC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D51CC3" w:rsidTr="00B40032">
        <w:trPr>
          <w:trHeight w:val="882"/>
        </w:trPr>
        <w:tc>
          <w:tcPr>
            <w:tcW w:w="95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第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3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9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D51CC3" w:rsidRPr="007F1DCA" w:rsidRDefault="00D51CC3" w:rsidP="00525DCD">
            <w:r w:rsidRPr="007F1DCA">
              <w:rPr>
                <w:rFonts w:hint="eastAsia"/>
              </w:rPr>
              <w:t>卲原一中</w:t>
            </w:r>
          </w:p>
        </w:tc>
        <w:tc>
          <w:tcPr>
            <w:tcW w:w="457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1</w:t>
            </w:r>
            <w:proofErr w:type="gramStart"/>
            <w:r w:rsidRPr="007461E3">
              <w:rPr>
                <w:rFonts w:ascii="Calibri" w:hAnsi="Calibri" w:hint="eastAsia"/>
                <w:sz w:val="24"/>
                <w:szCs w:val="24"/>
              </w:rPr>
              <w:t>九</w:t>
            </w:r>
            <w:proofErr w:type="gramEnd"/>
            <w:r w:rsidRPr="007461E3">
              <w:rPr>
                <w:rFonts w:ascii="Calibri" w:hAnsi="Calibri" w:hint="eastAsia"/>
                <w:sz w:val="24"/>
                <w:szCs w:val="24"/>
              </w:rPr>
              <w:t>年级教材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Units 1-5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2.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五种基本句型及宾语从句教学策略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3.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英语语法专项训练试题设置技巧</w:t>
            </w:r>
          </w:p>
        </w:tc>
        <w:tc>
          <w:tcPr>
            <w:tcW w:w="1091" w:type="dxa"/>
            <w:shd w:val="clear" w:color="auto" w:fill="auto"/>
          </w:tcPr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李继红</w:t>
            </w:r>
          </w:p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D51CC3" w:rsidRPr="007461E3" w:rsidRDefault="00D51CC3" w:rsidP="00D51CC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D51CC3" w:rsidTr="00B40032">
        <w:trPr>
          <w:trHeight w:val="861"/>
        </w:trPr>
        <w:tc>
          <w:tcPr>
            <w:tcW w:w="95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第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4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10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sz w:val="24"/>
                <w:szCs w:val="24"/>
              </w:rPr>
              <w:t>9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D51CC3" w:rsidRPr="007F1DCA" w:rsidRDefault="00D51CC3" w:rsidP="00525DCD">
            <w:r w:rsidRPr="007F1DCA">
              <w:rPr>
                <w:rFonts w:hint="eastAsia"/>
              </w:rPr>
              <w:t>王屋一中</w:t>
            </w:r>
          </w:p>
        </w:tc>
        <w:tc>
          <w:tcPr>
            <w:tcW w:w="457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1.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七八年级上册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 xml:space="preserve"> Units 6-10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2</w:t>
            </w:r>
            <w:proofErr w:type="gramStart"/>
            <w:r w:rsidRPr="007461E3">
              <w:rPr>
                <w:rFonts w:ascii="Calibri" w:hAnsi="Calibri" w:hint="eastAsia"/>
                <w:sz w:val="24"/>
                <w:szCs w:val="24"/>
              </w:rPr>
              <w:t>九</w:t>
            </w:r>
            <w:proofErr w:type="gramEnd"/>
            <w:r w:rsidRPr="007461E3">
              <w:rPr>
                <w:rFonts w:ascii="Calibri" w:hAnsi="Calibri" w:hint="eastAsia"/>
                <w:sz w:val="24"/>
                <w:szCs w:val="24"/>
              </w:rPr>
              <w:t>年级教材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Units 7-10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3.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英语阅读策略指导</w:t>
            </w:r>
          </w:p>
        </w:tc>
        <w:tc>
          <w:tcPr>
            <w:tcW w:w="1091" w:type="dxa"/>
            <w:shd w:val="clear" w:color="auto" w:fill="auto"/>
          </w:tcPr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张莉</w:t>
            </w:r>
          </w:p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D51CC3" w:rsidRPr="007461E3" w:rsidRDefault="00D51CC3" w:rsidP="00D51CC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D51CC3" w:rsidTr="00B40032">
        <w:trPr>
          <w:trHeight w:val="861"/>
        </w:trPr>
        <w:tc>
          <w:tcPr>
            <w:tcW w:w="95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第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5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11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sz w:val="24"/>
                <w:szCs w:val="24"/>
              </w:rPr>
              <w:t>6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D51CC3" w:rsidRPr="007F1DCA" w:rsidRDefault="00D51CC3" w:rsidP="00525DCD">
            <w:r w:rsidRPr="007F1DCA">
              <w:rPr>
                <w:rFonts w:hint="eastAsia"/>
              </w:rPr>
              <w:t>下冶二中</w:t>
            </w:r>
          </w:p>
        </w:tc>
        <w:tc>
          <w:tcPr>
            <w:tcW w:w="457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1.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七八年级下册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 xml:space="preserve"> Units 7-12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457321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2.</w:t>
            </w:r>
            <w:r w:rsidR="00B40032" w:rsidRPr="007461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7321">
              <w:rPr>
                <w:rFonts w:ascii="Calibri" w:hAnsi="Calibri" w:hint="eastAsia"/>
                <w:sz w:val="24"/>
                <w:szCs w:val="24"/>
              </w:rPr>
              <w:t>现在完成时教学策略及试题设置</w:t>
            </w:r>
          </w:p>
        </w:tc>
        <w:tc>
          <w:tcPr>
            <w:tcW w:w="1091" w:type="dxa"/>
            <w:shd w:val="clear" w:color="auto" w:fill="auto"/>
          </w:tcPr>
          <w:p w:rsidR="00D51CC3" w:rsidRPr="007461E3" w:rsidRDefault="00D51CC3" w:rsidP="00D51CC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肖君侠</w:t>
            </w:r>
          </w:p>
          <w:p w:rsidR="00D51CC3" w:rsidRPr="007461E3" w:rsidRDefault="000571C0" w:rsidP="00D51CC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李静</w:t>
            </w:r>
          </w:p>
        </w:tc>
      </w:tr>
      <w:tr w:rsidR="00D51CC3" w:rsidTr="00B40032">
        <w:trPr>
          <w:trHeight w:val="882"/>
        </w:trPr>
        <w:tc>
          <w:tcPr>
            <w:tcW w:w="95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第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6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12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D51CC3" w:rsidRDefault="00D51CC3" w:rsidP="00525DCD">
            <w:r w:rsidRPr="007F1DCA">
              <w:rPr>
                <w:rFonts w:hint="eastAsia"/>
              </w:rPr>
              <w:t>卲原二中</w:t>
            </w:r>
          </w:p>
        </w:tc>
        <w:tc>
          <w:tcPr>
            <w:tcW w:w="4579" w:type="dxa"/>
            <w:shd w:val="clear" w:color="auto" w:fill="auto"/>
          </w:tcPr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1.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七八年级上册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Units 7-12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2.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九年级教材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Units11 -13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单元教材解读</w:t>
            </w:r>
          </w:p>
          <w:p w:rsidR="00D51CC3" w:rsidRPr="007461E3" w:rsidRDefault="00D51CC3" w:rsidP="007461E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Pr="007461E3">
              <w:rPr>
                <w:rFonts w:ascii="Calibri" w:hAnsi="Calibri" w:hint="eastAsia"/>
                <w:sz w:val="24"/>
                <w:szCs w:val="24"/>
              </w:rPr>
              <w:t>英语写作教学技巧</w:t>
            </w:r>
          </w:p>
        </w:tc>
        <w:tc>
          <w:tcPr>
            <w:tcW w:w="1091" w:type="dxa"/>
            <w:shd w:val="clear" w:color="auto" w:fill="auto"/>
          </w:tcPr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  <w:r w:rsidRPr="007461E3">
              <w:rPr>
                <w:rFonts w:ascii="Calibri" w:hAnsi="Calibri" w:hint="eastAsia"/>
                <w:sz w:val="24"/>
                <w:szCs w:val="24"/>
              </w:rPr>
              <w:t>李静</w:t>
            </w:r>
          </w:p>
          <w:p w:rsidR="00D51CC3" w:rsidRDefault="00D51CC3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D51CC3" w:rsidRPr="007461E3" w:rsidRDefault="00D51CC3" w:rsidP="00D51CC3">
            <w:pPr>
              <w:tabs>
                <w:tab w:val="left" w:pos="547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223A2" w:rsidRPr="007461E3" w:rsidRDefault="00B223A2" w:rsidP="00D941D7">
      <w:pPr>
        <w:spacing w:line="560" w:lineRule="exact"/>
        <w:rPr>
          <w:rFonts w:ascii="宋体" w:hAnsi="宋体" w:cs="仿宋"/>
          <w:sz w:val="32"/>
          <w:szCs w:val="32"/>
        </w:rPr>
      </w:pPr>
    </w:p>
    <w:p w:rsidR="00B223A2" w:rsidRPr="007461E3" w:rsidRDefault="00B223A2" w:rsidP="00D941D7">
      <w:pPr>
        <w:spacing w:line="560" w:lineRule="exact"/>
        <w:rPr>
          <w:rFonts w:ascii="宋体" w:hAnsi="宋体" w:cs="仿宋"/>
          <w:sz w:val="32"/>
          <w:szCs w:val="32"/>
        </w:rPr>
      </w:pPr>
    </w:p>
    <w:p w:rsidR="0096372F" w:rsidRPr="007461E3" w:rsidRDefault="0096372F" w:rsidP="00D941D7">
      <w:pPr>
        <w:spacing w:line="560" w:lineRule="exact"/>
        <w:rPr>
          <w:rFonts w:ascii="宋体" w:hAnsi="宋体" w:cs="仿宋"/>
          <w:sz w:val="32"/>
          <w:szCs w:val="32"/>
        </w:rPr>
      </w:pPr>
    </w:p>
    <w:p w:rsidR="0096372F" w:rsidRPr="007461E3" w:rsidRDefault="0096372F" w:rsidP="00D941D7">
      <w:pPr>
        <w:spacing w:line="560" w:lineRule="exact"/>
        <w:rPr>
          <w:rFonts w:ascii="宋体" w:hAnsi="宋体" w:cs="仿宋"/>
          <w:sz w:val="32"/>
          <w:szCs w:val="32"/>
        </w:rPr>
      </w:pPr>
    </w:p>
    <w:p w:rsidR="0096372F" w:rsidRPr="007461E3" w:rsidRDefault="0096372F" w:rsidP="00D941D7">
      <w:pPr>
        <w:spacing w:line="560" w:lineRule="exact"/>
        <w:rPr>
          <w:rFonts w:ascii="宋体" w:hAnsi="宋体" w:cs="仿宋"/>
          <w:sz w:val="32"/>
          <w:szCs w:val="32"/>
        </w:rPr>
      </w:pPr>
      <w:r w:rsidRPr="007461E3">
        <w:rPr>
          <w:rFonts w:ascii="宋体" w:hAnsi="宋体" w:cs="仿宋" w:hint="eastAsia"/>
          <w:sz w:val="32"/>
          <w:szCs w:val="32"/>
        </w:rPr>
        <w:t xml:space="preserve">                        2019年3月25日</w:t>
      </w:r>
    </w:p>
    <w:sectPr w:rsidR="0096372F" w:rsidRPr="007461E3" w:rsidSect="00D941D7">
      <w:pgSz w:w="11906" w:h="16838"/>
      <w:pgMar w:top="2211" w:right="1531" w:bottom="153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6E" w:rsidRDefault="00EF146E" w:rsidP="00D941D7">
      <w:r>
        <w:separator/>
      </w:r>
    </w:p>
  </w:endnote>
  <w:endnote w:type="continuationSeparator" w:id="0">
    <w:p w:rsidR="00EF146E" w:rsidRDefault="00EF146E" w:rsidP="00D9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6E" w:rsidRDefault="00EF146E" w:rsidP="00D941D7">
      <w:r>
        <w:separator/>
      </w:r>
    </w:p>
  </w:footnote>
  <w:footnote w:type="continuationSeparator" w:id="0">
    <w:p w:rsidR="00EF146E" w:rsidRDefault="00EF146E" w:rsidP="00D9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068F4FFC"/>
    <w:multiLevelType w:val="hybridMultilevel"/>
    <w:tmpl w:val="D1601154"/>
    <w:lvl w:ilvl="0" w:tplc="BC36119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9287B1B"/>
    <w:multiLevelType w:val="hybridMultilevel"/>
    <w:tmpl w:val="E71A8C10"/>
    <w:lvl w:ilvl="0" w:tplc="FB54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9F3"/>
    <w:rsid w:val="000571C0"/>
    <w:rsid w:val="00090405"/>
    <w:rsid w:val="002E130C"/>
    <w:rsid w:val="00416F3B"/>
    <w:rsid w:val="00457321"/>
    <w:rsid w:val="0061516D"/>
    <w:rsid w:val="006243FC"/>
    <w:rsid w:val="007461E3"/>
    <w:rsid w:val="007836E6"/>
    <w:rsid w:val="00895BD8"/>
    <w:rsid w:val="0096372F"/>
    <w:rsid w:val="00B1691E"/>
    <w:rsid w:val="00B223A2"/>
    <w:rsid w:val="00B40032"/>
    <w:rsid w:val="00BA51D8"/>
    <w:rsid w:val="00D51CC3"/>
    <w:rsid w:val="00D941D7"/>
    <w:rsid w:val="00E458B9"/>
    <w:rsid w:val="00EF146E"/>
    <w:rsid w:val="00F049F3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895BD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5BD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济源市小学数学山区工作坊活动方案</dc:title>
  <dc:creator>Administrator</dc:creator>
  <cp:lastModifiedBy>john</cp:lastModifiedBy>
  <cp:revision>18</cp:revision>
  <cp:lastPrinted>2019-03-21T16:06:00Z</cp:lastPrinted>
  <dcterms:created xsi:type="dcterms:W3CDTF">2008-12-26T16:45:00Z</dcterms:created>
  <dcterms:modified xsi:type="dcterms:W3CDTF">2019-03-26T10:47:00Z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